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B0" w:rsidRDefault="00475B97" w:rsidP="00475B97">
      <w:pPr>
        <w:jc w:val="center"/>
      </w:pPr>
      <w:r>
        <w:rPr>
          <w:noProof/>
          <w:lang w:eastAsia="nl-NL"/>
        </w:rPr>
        <w:drawing>
          <wp:inline distT="0" distB="0" distL="0" distR="0" wp14:anchorId="01CBA9A4" wp14:editId="7D37BC4F">
            <wp:extent cx="800735" cy="1038353"/>
            <wp:effectExtent l="0" t="0" r="0" b="9525"/>
            <wp:docPr id="3" name="Afbeelding 3" descr="C:\Users\eedena\AppData\Local\Microsoft\Windows\INetCache\Content.Word\vvsb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dena\AppData\Local\Microsoft\Windows\INetCache\Content.Word\vvsb_logo_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7" cy="10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97" w:rsidRPr="00475B97" w:rsidRDefault="00475B97" w:rsidP="00475B97">
      <w:pPr>
        <w:jc w:val="center"/>
        <w:rPr>
          <w:b/>
          <w:sz w:val="32"/>
          <w:szCs w:val="32"/>
        </w:rPr>
      </w:pPr>
    </w:p>
    <w:p w:rsidR="00475B97" w:rsidRDefault="00475B97" w:rsidP="00475B97">
      <w:pPr>
        <w:jc w:val="center"/>
        <w:rPr>
          <w:b/>
          <w:sz w:val="32"/>
          <w:szCs w:val="32"/>
        </w:rPr>
      </w:pPr>
      <w:r w:rsidRPr="00475B97">
        <w:rPr>
          <w:b/>
          <w:sz w:val="32"/>
          <w:szCs w:val="32"/>
        </w:rPr>
        <w:t>Gezondheidschecklist</w:t>
      </w:r>
    </w:p>
    <w:p w:rsidR="00475B97" w:rsidRDefault="00475B97" w:rsidP="00475B97">
      <w:pPr>
        <w:jc w:val="center"/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C4137" w:rsidTr="005C4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63" w:type="dxa"/>
            <w:vAlign w:val="center"/>
          </w:tcPr>
          <w:p w:rsidR="005C4137" w:rsidRPr="005C4137" w:rsidRDefault="005C4137" w:rsidP="005C413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Naam</w:t>
            </w:r>
          </w:p>
        </w:tc>
        <w:tc>
          <w:tcPr>
            <w:tcW w:w="6799" w:type="dxa"/>
          </w:tcPr>
          <w:p w:rsidR="005C4137" w:rsidRPr="005C4137" w:rsidRDefault="005C4137" w:rsidP="00475B9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C4137" w:rsidTr="005C4137">
        <w:trPr>
          <w:trHeight w:val="737"/>
        </w:trPr>
        <w:tc>
          <w:tcPr>
            <w:tcW w:w="2263" w:type="dxa"/>
            <w:vAlign w:val="center"/>
          </w:tcPr>
          <w:p w:rsidR="005C4137" w:rsidRPr="005C4137" w:rsidRDefault="005C4137" w:rsidP="005C413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799" w:type="dxa"/>
          </w:tcPr>
          <w:p w:rsidR="005C4137" w:rsidRPr="005C4137" w:rsidRDefault="005C4137" w:rsidP="00475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4137" w:rsidRDefault="005C4137" w:rsidP="00475B97">
      <w:pPr>
        <w:jc w:val="center"/>
        <w:rPr>
          <w:b/>
          <w:sz w:val="32"/>
          <w:szCs w:val="32"/>
        </w:rPr>
      </w:pPr>
    </w:p>
    <w:p w:rsidR="005C4137" w:rsidRDefault="005C4137" w:rsidP="00475B97">
      <w:pPr>
        <w:jc w:val="center"/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814"/>
        <w:gridCol w:w="740"/>
      </w:tblGrid>
      <w:tr w:rsidR="00475B97" w:rsidTr="0009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8" w:type="dxa"/>
          </w:tcPr>
          <w:p w:rsidR="00475B97" w:rsidRDefault="00475B97" w:rsidP="00475B97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814" w:type="dxa"/>
            <w:shd w:val="clear" w:color="auto" w:fill="auto"/>
          </w:tcPr>
          <w:p w:rsidR="00475B97" w:rsidRPr="005C4137" w:rsidRDefault="005C4137" w:rsidP="00475B97">
            <w:pPr>
              <w:rPr>
                <w:sz w:val="24"/>
                <w:szCs w:val="24"/>
              </w:rPr>
            </w:pPr>
            <w:r w:rsidRPr="005C4137"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  <w:shd w:val="clear" w:color="auto" w:fill="auto"/>
          </w:tcPr>
          <w:p w:rsidR="00475B97" w:rsidRPr="005C4137" w:rsidRDefault="005C4137" w:rsidP="00475B97">
            <w:pPr>
              <w:rPr>
                <w:sz w:val="24"/>
                <w:szCs w:val="24"/>
              </w:rPr>
            </w:pPr>
            <w:r w:rsidRPr="005C4137">
              <w:rPr>
                <w:sz w:val="24"/>
                <w:szCs w:val="24"/>
              </w:rPr>
              <w:t>Nee</w:t>
            </w:r>
          </w:p>
        </w:tc>
      </w:tr>
      <w:tr w:rsidR="00475B97" w:rsidTr="000950C1">
        <w:trPr>
          <w:trHeight w:val="680"/>
        </w:trPr>
        <w:tc>
          <w:tcPr>
            <w:tcW w:w="7508" w:type="dxa"/>
          </w:tcPr>
          <w:p w:rsidR="00475B97" w:rsidRPr="005C4137" w:rsidRDefault="00475B97" w:rsidP="00475B9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Heb je een of meerdere van de deze klachten in de afgelopen 24 uur: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75B97" w:rsidRDefault="00475B97" w:rsidP="00B953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:rsidTr="000950C1">
        <w:trPr>
          <w:trHeight w:val="680"/>
        </w:trPr>
        <w:tc>
          <w:tcPr>
            <w:tcW w:w="7508" w:type="dxa"/>
          </w:tcPr>
          <w:p w:rsidR="00475B97" w:rsidRPr="005C4137" w:rsidRDefault="00475B97" w:rsidP="005C413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Hoesten</w:t>
            </w:r>
          </w:p>
        </w:tc>
        <w:tc>
          <w:tcPr>
            <w:tcW w:w="814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:rsidTr="000950C1">
        <w:trPr>
          <w:trHeight w:val="680"/>
        </w:trPr>
        <w:tc>
          <w:tcPr>
            <w:tcW w:w="7508" w:type="dxa"/>
          </w:tcPr>
          <w:p w:rsidR="00475B97" w:rsidRPr="005C4137" w:rsidRDefault="005C4137" w:rsidP="005C413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Neusverkoudheid</w:t>
            </w:r>
          </w:p>
        </w:tc>
        <w:tc>
          <w:tcPr>
            <w:tcW w:w="814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:rsidTr="000950C1">
        <w:trPr>
          <w:trHeight w:val="680"/>
        </w:trPr>
        <w:tc>
          <w:tcPr>
            <w:tcW w:w="7508" w:type="dxa"/>
          </w:tcPr>
          <w:p w:rsidR="00475B97" w:rsidRPr="005C4137" w:rsidRDefault="005C4137" w:rsidP="005C413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Koorts vanaf 38 graden</w:t>
            </w:r>
          </w:p>
        </w:tc>
        <w:tc>
          <w:tcPr>
            <w:tcW w:w="814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:rsidTr="000950C1">
        <w:trPr>
          <w:trHeight w:val="680"/>
        </w:trPr>
        <w:tc>
          <w:tcPr>
            <w:tcW w:w="7508" w:type="dxa"/>
          </w:tcPr>
          <w:p w:rsidR="00475B97" w:rsidRPr="005C4137" w:rsidRDefault="005C4137" w:rsidP="005C413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Benauwdheidsklachten</w:t>
            </w:r>
          </w:p>
        </w:tc>
        <w:tc>
          <w:tcPr>
            <w:tcW w:w="814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:rsidTr="000950C1">
        <w:trPr>
          <w:trHeight w:val="680"/>
        </w:trPr>
        <w:tc>
          <w:tcPr>
            <w:tcW w:w="7508" w:type="dxa"/>
          </w:tcPr>
          <w:p w:rsidR="00475B97" w:rsidRPr="005C4137" w:rsidRDefault="00475B97" w:rsidP="00475B9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Heb je op dit moment een huisgenoot met koorts en/of benauwdheidsklachten?</w:t>
            </w:r>
          </w:p>
        </w:tc>
        <w:tc>
          <w:tcPr>
            <w:tcW w:w="814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:rsidTr="000950C1">
        <w:trPr>
          <w:trHeight w:val="680"/>
        </w:trPr>
        <w:tc>
          <w:tcPr>
            <w:tcW w:w="7508" w:type="dxa"/>
          </w:tcPr>
          <w:p w:rsidR="00475B97" w:rsidRPr="005C4137" w:rsidRDefault="00475B97" w:rsidP="00475B9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Heb je het coronavirus gehad en is dit de afgelopen 7 dagen vastgesteld</w:t>
            </w:r>
            <w:r w:rsidR="005C41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14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:rsidTr="000950C1">
        <w:trPr>
          <w:trHeight w:val="867"/>
        </w:trPr>
        <w:tc>
          <w:tcPr>
            <w:tcW w:w="7508" w:type="dxa"/>
          </w:tcPr>
          <w:p w:rsidR="00475B97" w:rsidRDefault="00475B97" w:rsidP="00475B9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Heb je een huisgenoot/gezinslid met het coronavirus en heb je de afgelopen 14 dagen contact met hem/haar gehad terwijl hij/zij nog klachten had</w:t>
            </w:r>
            <w:r w:rsidR="005C413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950C1" w:rsidRPr="005C4137" w:rsidRDefault="000950C1" w:rsidP="0047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:rsidTr="000950C1">
        <w:trPr>
          <w:trHeight w:val="680"/>
        </w:trPr>
        <w:tc>
          <w:tcPr>
            <w:tcW w:w="7508" w:type="dxa"/>
          </w:tcPr>
          <w:p w:rsidR="00475B97" w:rsidRPr="005C4137" w:rsidRDefault="00475B97" w:rsidP="00475B9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Ben je in thuisisolatie omdat je direct contact hebt gehad met iemand waarbij het coronavirus is vastgesteld</w:t>
            </w:r>
            <w:r w:rsidR="005C41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14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</w:tbl>
    <w:p w:rsidR="00475B97" w:rsidRPr="00475B97" w:rsidRDefault="00475B97" w:rsidP="00475B97">
      <w:pPr>
        <w:rPr>
          <w:b/>
          <w:sz w:val="32"/>
          <w:szCs w:val="32"/>
        </w:rPr>
      </w:pPr>
    </w:p>
    <w:p w:rsidR="00475B97" w:rsidRDefault="00475B97" w:rsidP="00475B97">
      <w:pPr>
        <w:jc w:val="center"/>
      </w:pPr>
    </w:p>
    <w:p w:rsidR="005C4137" w:rsidRPr="005C4137" w:rsidRDefault="005C4137" w:rsidP="005C4137">
      <w:pPr>
        <w:rPr>
          <w:sz w:val="16"/>
          <w:szCs w:val="16"/>
        </w:rPr>
      </w:pPr>
      <w:r w:rsidRPr="005C4137">
        <w:rPr>
          <w:sz w:val="16"/>
          <w:szCs w:val="16"/>
        </w:rPr>
        <w:t>Aankruisen wat van toepassing is</w:t>
      </w:r>
    </w:p>
    <w:p w:rsidR="00475B97" w:rsidRDefault="00475B97" w:rsidP="00475B97">
      <w:pPr>
        <w:jc w:val="center"/>
      </w:pPr>
      <w:bookmarkStart w:id="0" w:name="_GoBack"/>
      <w:bookmarkEnd w:id="0"/>
    </w:p>
    <w:p w:rsidR="00475B97" w:rsidRPr="003F5EB0" w:rsidRDefault="00475B97" w:rsidP="00475B97">
      <w:pPr>
        <w:jc w:val="center"/>
      </w:pPr>
    </w:p>
    <w:sectPr w:rsidR="00475B97" w:rsidRPr="003F5EB0" w:rsidSect="000B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97" w:rsidRDefault="00475B97" w:rsidP="0088501B">
      <w:r>
        <w:separator/>
      </w:r>
    </w:p>
  </w:endnote>
  <w:endnote w:type="continuationSeparator" w:id="0">
    <w:p w:rsidR="00475B97" w:rsidRDefault="00475B97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97" w:rsidRDefault="00475B97" w:rsidP="0088501B">
      <w:r>
        <w:separator/>
      </w:r>
    </w:p>
  </w:footnote>
  <w:footnote w:type="continuationSeparator" w:id="0">
    <w:p w:rsidR="00475B97" w:rsidRDefault="00475B97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4AA6965"/>
    <w:multiLevelType w:val="hybridMultilevel"/>
    <w:tmpl w:val="0C7A2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5513E"/>
    <w:multiLevelType w:val="multilevel"/>
    <w:tmpl w:val="06962652"/>
    <w:numStyleLink w:val="Lijststijl"/>
  </w:abstractNum>
  <w:abstractNum w:abstractNumId="14" w15:restartNumberingAfterBreak="0">
    <w:nsid w:val="18F65698"/>
    <w:multiLevelType w:val="multilevel"/>
    <w:tmpl w:val="06962652"/>
    <w:numStyleLink w:val="Lijststijl"/>
  </w:abstractNum>
  <w:abstractNum w:abstractNumId="15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F82458"/>
    <w:multiLevelType w:val="multilevel"/>
    <w:tmpl w:val="6A8E5BD4"/>
    <w:numStyleLink w:val="Stijl2"/>
  </w:abstractNum>
  <w:abstractNum w:abstractNumId="17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31CB79D8"/>
    <w:multiLevelType w:val="multilevel"/>
    <w:tmpl w:val="06962652"/>
    <w:numStyleLink w:val="Lijststijl"/>
  </w:abstractNum>
  <w:abstractNum w:abstractNumId="20" w15:restartNumberingAfterBreak="0">
    <w:nsid w:val="31E853D2"/>
    <w:multiLevelType w:val="multilevel"/>
    <w:tmpl w:val="06962652"/>
    <w:numStyleLink w:val="Lijststijl"/>
  </w:abstractNum>
  <w:abstractNum w:abstractNumId="21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A6389A"/>
    <w:multiLevelType w:val="multilevel"/>
    <w:tmpl w:val="6A8E5BD4"/>
    <w:numStyleLink w:val="Stijl2"/>
  </w:abstractNum>
  <w:abstractNum w:abstractNumId="23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B631B"/>
    <w:multiLevelType w:val="multilevel"/>
    <w:tmpl w:val="06962652"/>
    <w:numStyleLink w:val="Lijststijl"/>
  </w:abstractNum>
  <w:abstractNum w:abstractNumId="26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8" w15:restartNumberingAfterBreak="0">
    <w:nsid w:val="5CAF5D0D"/>
    <w:multiLevelType w:val="multilevel"/>
    <w:tmpl w:val="06962652"/>
    <w:numStyleLink w:val="Lijststijl"/>
  </w:abstractNum>
  <w:abstractNum w:abstractNumId="29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8"/>
  </w:num>
  <w:num w:numId="4">
    <w:abstractNumId w:val="10"/>
  </w:num>
  <w:num w:numId="5">
    <w:abstractNumId w:val="16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9"/>
  </w:num>
  <w:num w:numId="14">
    <w:abstractNumId w:val="3"/>
  </w:num>
  <w:num w:numId="15">
    <w:abstractNumId w:val="17"/>
  </w:num>
  <w:num w:numId="16">
    <w:abstractNumId w:val="23"/>
  </w:num>
  <w:num w:numId="17">
    <w:abstractNumId w:val="8"/>
  </w:num>
  <w:num w:numId="18">
    <w:abstractNumId w:val="20"/>
  </w:num>
  <w:num w:numId="19">
    <w:abstractNumId w:val="30"/>
  </w:num>
  <w:num w:numId="20">
    <w:abstractNumId w:val="13"/>
  </w:num>
  <w:num w:numId="21">
    <w:abstractNumId w:val="22"/>
  </w:num>
  <w:num w:numId="22">
    <w:abstractNumId w:val="25"/>
  </w:num>
  <w:num w:numId="23">
    <w:abstractNumId w:val="18"/>
  </w:num>
  <w:num w:numId="24">
    <w:abstractNumId w:val="27"/>
  </w:num>
  <w:num w:numId="25">
    <w:abstractNumId w:val="26"/>
  </w:num>
  <w:num w:numId="26">
    <w:abstractNumId w:val="6"/>
  </w:num>
  <w:num w:numId="27">
    <w:abstractNumId w:val="15"/>
  </w:num>
  <w:num w:numId="28">
    <w:abstractNumId w:val="21"/>
  </w:num>
  <w:num w:numId="29">
    <w:abstractNumId w:val="4"/>
  </w:num>
  <w:num w:numId="30">
    <w:abstractNumId w:val="14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97"/>
    <w:rsid w:val="00043163"/>
    <w:rsid w:val="00056D70"/>
    <w:rsid w:val="000950C1"/>
    <w:rsid w:val="000B3F94"/>
    <w:rsid w:val="000E1F3B"/>
    <w:rsid w:val="00173156"/>
    <w:rsid w:val="001D6F03"/>
    <w:rsid w:val="002A6578"/>
    <w:rsid w:val="002B1092"/>
    <w:rsid w:val="002E0FD2"/>
    <w:rsid w:val="0038549E"/>
    <w:rsid w:val="003C4BF2"/>
    <w:rsid w:val="003D51FB"/>
    <w:rsid w:val="003F5EB0"/>
    <w:rsid w:val="003F6EDB"/>
    <w:rsid w:val="0040142D"/>
    <w:rsid w:val="0040571B"/>
    <w:rsid w:val="00450447"/>
    <w:rsid w:val="00475B97"/>
    <w:rsid w:val="004B0EA1"/>
    <w:rsid w:val="004D766D"/>
    <w:rsid w:val="005A4FBE"/>
    <w:rsid w:val="005C4137"/>
    <w:rsid w:val="005D2CF1"/>
    <w:rsid w:val="005E046F"/>
    <w:rsid w:val="006006F5"/>
    <w:rsid w:val="00650A9B"/>
    <w:rsid w:val="006D2E66"/>
    <w:rsid w:val="006F42D7"/>
    <w:rsid w:val="007435A7"/>
    <w:rsid w:val="007F4AEA"/>
    <w:rsid w:val="0088386A"/>
    <w:rsid w:val="0088501B"/>
    <w:rsid w:val="008D2753"/>
    <w:rsid w:val="008E3581"/>
    <w:rsid w:val="00905289"/>
    <w:rsid w:val="009C5CF5"/>
    <w:rsid w:val="00A32591"/>
    <w:rsid w:val="00A77ABF"/>
    <w:rsid w:val="00A863E9"/>
    <w:rsid w:val="00B022C4"/>
    <w:rsid w:val="00B559E9"/>
    <w:rsid w:val="00B72222"/>
    <w:rsid w:val="00B80650"/>
    <w:rsid w:val="00B95302"/>
    <w:rsid w:val="00C36FAA"/>
    <w:rsid w:val="00C71133"/>
    <w:rsid w:val="00CA55CC"/>
    <w:rsid w:val="00CB3317"/>
    <w:rsid w:val="00DA3555"/>
    <w:rsid w:val="00E456EE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B4000"/>
  <w15:chartTrackingRefBased/>
  <w15:docId w15:val="{0BE48D45-D0CA-4E9A-888F-C5A7ED7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Eeden, Angela van (VWM)</dc:creator>
  <cp:keywords/>
  <dc:description/>
  <cp:lastModifiedBy>Eeden, Angela van (VWM)</cp:lastModifiedBy>
  <cp:revision>2</cp:revision>
  <dcterms:created xsi:type="dcterms:W3CDTF">2020-07-15T10:51:00Z</dcterms:created>
  <dcterms:modified xsi:type="dcterms:W3CDTF">2020-07-15T11:14:00Z</dcterms:modified>
</cp:coreProperties>
</file>