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C3ABF" w14:textId="486EC4FD" w:rsidR="003F5EB0" w:rsidRDefault="00475B97" w:rsidP="00475B97">
      <w:pPr>
        <w:jc w:val="center"/>
      </w:pPr>
      <w:r>
        <w:rPr>
          <w:noProof/>
          <w:lang w:eastAsia="nl-NL"/>
        </w:rPr>
        <w:drawing>
          <wp:inline distT="0" distB="0" distL="0" distR="0" wp14:anchorId="5C67E6ED" wp14:editId="1912FF1F">
            <wp:extent cx="800735" cy="1038353"/>
            <wp:effectExtent l="0" t="0" r="0" b="9525"/>
            <wp:docPr id="3" name="Afbeelding 3" descr="C:\Users\eedena\AppData\Local\Microsoft\Windows\INetCache\Content.Word\vvsb_logo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dena\AppData\Local\Microsoft\Windows\INetCache\Content.Word\vvsb_logo_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97" cy="10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69B2F" w14:textId="77777777" w:rsidR="00475B97" w:rsidRPr="00475B97" w:rsidRDefault="00475B97" w:rsidP="00475B97">
      <w:pPr>
        <w:jc w:val="center"/>
        <w:rPr>
          <w:b/>
          <w:sz w:val="32"/>
          <w:szCs w:val="32"/>
        </w:rPr>
      </w:pPr>
    </w:p>
    <w:p w14:paraId="688C4632" w14:textId="689CC262" w:rsidR="00475B97" w:rsidRDefault="00475B97" w:rsidP="00475B97">
      <w:pPr>
        <w:jc w:val="center"/>
        <w:rPr>
          <w:b/>
          <w:sz w:val="32"/>
          <w:szCs w:val="32"/>
        </w:rPr>
      </w:pPr>
      <w:r w:rsidRPr="00475B97">
        <w:rPr>
          <w:b/>
          <w:sz w:val="32"/>
          <w:szCs w:val="32"/>
        </w:rPr>
        <w:t>Gezondheidschecklist</w:t>
      </w:r>
    </w:p>
    <w:p w14:paraId="60DA1D10" w14:textId="31ECE7BD" w:rsidR="00FB6D13" w:rsidRDefault="00FB6D13" w:rsidP="00475B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VVSB – Rijnsburgse Boys</w:t>
      </w:r>
    </w:p>
    <w:p w14:paraId="686DCA32" w14:textId="77777777" w:rsidR="00475B97" w:rsidRDefault="00475B97" w:rsidP="00475B97">
      <w:pPr>
        <w:jc w:val="center"/>
        <w:rPr>
          <w:b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C4137" w14:paraId="1A876CFA" w14:textId="77777777" w:rsidTr="005C4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2263" w:type="dxa"/>
            <w:vAlign w:val="center"/>
          </w:tcPr>
          <w:p w14:paraId="56F2DECB" w14:textId="77777777" w:rsidR="005C4137" w:rsidRPr="005C4137" w:rsidRDefault="005C4137" w:rsidP="005C413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Naam</w:t>
            </w:r>
          </w:p>
        </w:tc>
        <w:tc>
          <w:tcPr>
            <w:tcW w:w="6799" w:type="dxa"/>
          </w:tcPr>
          <w:p w14:paraId="3E59EA89" w14:textId="77777777" w:rsidR="005C4137" w:rsidRPr="005C4137" w:rsidRDefault="005C4137" w:rsidP="00475B9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C4137" w14:paraId="267B36FF" w14:textId="77777777" w:rsidTr="005C4137">
        <w:trPr>
          <w:trHeight w:val="737"/>
        </w:trPr>
        <w:tc>
          <w:tcPr>
            <w:tcW w:w="2263" w:type="dxa"/>
            <w:vAlign w:val="center"/>
          </w:tcPr>
          <w:p w14:paraId="586C792D" w14:textId="77777777" w:rsidR="005C4137" w:rsidRPr="005C4137" w:rsidRDefault="005C4137" w:rsidP="005C4137">
            <w:pPr>
              <w:rPr>
                <w:rFonts w:ascii="Arial" w:hAnsi="Arial" w:cs="Arial"/>
                <w:sz w:val="24"/>
                <w:szCs w:val="24"/>
              </w:rPr>
            </w:pPr>
            <w:r w:rsidRPr="005C4137">
              <w:rPr>
                <w:rFonts w:ascii="Arial" w:hAnsi="Arial" w:cs="Arial"/>
                <w:sz w:val="24"/>
                <w:szCs w:val="24"/>
              </w:rPr>
              <w:t>Telefoonnummer</w:t>
            </w:r>
          </w:p>
        </w:tc>
        <w:tc>
          <w:tcPr>
            <w:tcW w:w="6799" w:type="dxa"/>
          </w:tcPr>
          <w:p w14:paraId="5471A2B1" w14:textId="77777777" w:rsidR="005C4137" w:rsidRPr="005C4137" w:rsidRDefault="005C4137" w:rsidP="00475B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F98E2E" w14:textId="77777777" w:rsidR="005C4137" w:rsidRDefault="005C4137" w:rsidP="00475B97">
      <w:pPr>
        <w:jc w:val="center"/>
        <w:rPr>
          <w:b/>
          <w:sz w:val="32"/>
          <w:szCs w:val="32"/>
        </w:rPr>
      </w:pPr>
    </w:p>
    <w:p w14:paraId="03D067BC" w14:textId="77777777" w:rsidR="005C4137" w:rsidRDefault="005C4137" w:rsidP="00475B97">
      <w:pPr>
        <w:jc w:val="center"/>
        <w:rPr>
          <w:b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08"/>
        <w:gridCol w:w="814"/>
        <w:gridCol w:w="740"/>
      </w:tblGrid>
      <w:tr w:rsidR="00475B97" w14:paraId="40684F25" w14:textId="77777777" w:rsidTr="00095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08" w:type="dxa"/>
          </w:tcPr>
          <w:p w14:paraId="6D2855C9" w14:textId="77777777" w:rsidR="00475B97" w:rsidRDefault="00475B97" w:rsidP="00475B97">
            <w:pPr>
              <w:rPr>
                <w:b w:val="0"/>
                <w:sz w:val="32"/>
                <w:szCs w:val="32"/>
              </w:rPr>
            </w:pPr>
          </w:p>
        </w:tc>
        <w:tc>
          <w:tcPr>
            <w:tcW w:w="814" w:type="dxa"/>
            <w:shd w:val="clear" w:color="auto" w:fill="auto"/>
          </w:tcPr>
          <w:p w14:paraId="3F6FEC97" w14:textId="77777777" w:rsidR="00475B97" w:rsidRPr="005C4137" w:rsidRDefault="005C4137" w:rsidP="00475B97">
            <w:pPr>
              <w:rPr>
                <w:sz w:val="24"/>
                <w:szCs w:val="24"/>
              </w:rPr>
            </w:pPr>
            <w:r w:rsidRPr="005C4137">
              <w:rPr>
                <w:sz w:val="24"/>
                <w:szCs w:val="24"/>
              </w:rPr>
              <w:t>Ja</w:t>
            </w:r>
          </w:p>
        </w:tc>
        <w:tc>
          <w:tcPr>
            <w:tcW w:w="740" w:type="dxa"/>
            <w:shd w:val="clear" w:color="auto" w:fill="auto"/>
          </w:tcPr>
          <w:p w14:paraId="43D43E56" w14:textId="77777777" w:rsidR="00475B97" w:rsidRPr="005C4137" w:rsidRDefault="005C4137" w:rsidP="00475B97">
            <w:pPr>
              <w:rPr>
                <w:sz w:val="24"/>
                <w:szCs w:val="24"/>
              </w:rPr>
            </w:pPr>
            <w:r w:rsidRPr="005C4137">
              <w:rPr>
                <w:sz w:val="24"/>
                <w:szCs w:val="24"/>
              </w:rPr>
              <w:t>Nee</w:t>
            </w:r>
          </w:p>
        </w:tc>
      </w:tr>
      <w:tr w:rsidR="00475B97" w14:paraId="38BDB7FE" w14:textId="77777777" w:rsidTr="000950C1">
        <w:trPr>
          <w:trHeight w:val="680"/>
        </w:trPr>
        <w:tc>
          <w:tcPr>
            <w:tcW w:w="7508" w:type="dxa"/>
          </w:tcPr>
          <w:p w14:paraId="7CB1197A" w14:textId="77777777" w:rsidR="00475B97" w:rsidRPr="005C4137" w:rsidRDefault="00475B97" w:rsidP="00475B97">
            <w:pPr>
              <w:rPr>
                <w:rFonts w:ascii="Arial" w:hAnsi="Arial" w:cs="Arial"/>
                <w:sz w:val="24"/>
                <w:szCs w:val="24"/>
              </w:rPr>
            </w:pPr>
            <w:r w:rsidRPr="005C4137">
              <w:rPr>
                <w:rFonts w:ascii="Arial" w:hAnsi="Arial" w:cs="Arial"/>
                <w:sz w:val="24"/>
                <w:szCs w:val="24"/>
              </w:rPr>
              <w:t>Heb je een of meerdere van de deze klachten in de afgelopen 24 uur: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12B51C3" w14:textId="77777777" w:rsidR="00475B97" w:rsidRDefault="00475B97" w:rsidP="00B953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14:paraId="65EC63CE" w14:textId="77777777" w:rsidR="00475B97" w:rsidRDefault="00475B97" w:rsidP="00475B97">
            <w:pPr>
              <w:rPr>
                <w:b/>
                <w:sz w:val="32"/>
                <w:szCs w:val="32"/>
              </w:rPr>
            </w:pPr>
          </w:p>
        </w:tc>
      </w:tr>
      <w:tr w:rsidR="00475B97" w14:paraId="28BCB7E5" w14:textId="77777777" w:rsidTr="000950C1">
        <w:trPr>
          <w:trHeight w:val="680"/>
        </w:trPr>
        <w:tc>
          <w:tcPr>
            <w:tcW w:w="7508" w:type="dxa"/>
          </w:tcPr>
          <w:p w14:paraId="6148632A" w14:textId="77777777" w:rsidR="00475B97" w:rsidRPr="005C4137" w:rsidRDefault="00475B97" w:rsidP="005C4137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5C4137">
              <w:rPr>
                <w:rFonts w:ascii="Arial" w:hAnsi="Arial" w:cs="Arial"/>
                <w:sz w:val="24"/>
                <w:szCs w:val="24"/>
              </w:rPr>
              <w:t>Hoesten</w:t>
            </w:r>
          </w:p>
        </w:tc>
        <w:tc>
          <w:tcPr>
            <w:tcW w:w="814" w:type="dxa"/>
            <w:shd w:val="clear" w:color="auto" w:fill="auto"/>
          </w:tcPr>
          <w:p w14:paraId="31111E92" w14:textId="77777777" w:rsidR="00475B97" w:rsidRDefault="00475B97" w:rsidP="00475B97">
            <w:pPr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14:paraId="78CE987C" w14:textId="77777777" w:rsidR="00475B97" w:rsidRDefault="00475B97" w:rsidP="00475B97">
            <w:pPr>
              <w:rPr>
                <w:b/>
                <w:sz w:val="32"/>
                <w:szCs w:val="32"/>
              </w:rPr>
            </w:pPr>
          </w:p>
        </w:tc>
      </w:tr>
      <w:tr w:rsidR="00475B97" w14:paraId="469B3BEE" w14:textId="77777777" w:rsidTr="000950C1">
        <w:trPr>
          <w:trHeight w:val="680"/>
        </w:trPr>
        <w:tc>
          <w:tcPr>
            <w:tcW w:w="7508" w:type="dxa"/>
          </w:tcPr>
          <w:p w14:paraId="6AE7A6ED" w14:textId="77777777" w:rsidR="00475B97" w:rsidRPr="005C4137" w:rsidRDefault="005C4137" w:rsidP="005C4137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5C4137">
              <w:rPr>
                <w:rFonts w:ascii="Arial" w:hAnsi="Arial" w:cs="Arial"/>
                <w:sz w:val="24"/>
                <w:szCs w:val="24"/>
              </w:rPr>
              <w:t>Neusverkoudheid</w:t>
            </w:r>
          </w:p>
        </w:tc>
        <w:tc>
          <w:tcPr>
            <w:tcW w:w="814" w:type="dxa"/>
            <w:shd w:val="clear" w:color="auto" w:fill="auto"/>
          </w:tcPr>
          <w:p w14:paraId="53FBD106" w14:textId="77777777" w:rsidR="00475B97" w:rsidRDefault="00475B97" w:rsidP="00475B97">
            <w:pPr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14:paraId="7E8EC7FD" w14:textId="77777777" w:rsidR="00475B97" w:rsidRDefault="00475B97" w:rsidP="00475B97">
            <w:pPr>
              <w:rPr>
                <w:b/>
                <w:sz w:val="32"/>
                <w:szCs w:val="32"/>
              </w:rPr>
            </w:pPr>
          </w:p>
        </w:tc>
      </w:tr>
      <w:tr w:rsidR="00475B97" w14:paraId="034E855D" w14:textId="77777777" w:rsidTr="000950C1">
        <w:trPr>
          <w:trHeight w:val="680"/>
        </w:trPr>
        <w:tc>
          <w:tcPr>
            <w:tcW w:w="7508" w:type="dxa"/>
          </w:tcPr>
          <w:p w14:paraId="4C56FF96" w14:textId="77777777" w:rsidR="00475B97" w:rsidRPr="005C4137" w:rsidRDefault="005C4137" w:rsidP="005C4137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5C4137">
              <w:rPr>
                <w:rFonts w:ascii="Arial" w:hAnsi="Arial" w:cs="Arial"/>
                <w:sz w:val="24"/>
                <w:szCs w:val="24"/>
              </w:rPr>
              <w:t>Koorts vanaf 38 graden</w:t>
            </w:r>
          </w:p>
        </w:tc>
        <w:tc>
          <w:tcPr>
            <w:tcW w:w="814" w:type="dxa"/>
            <w:shd w:val="clear" w:color="auto" w:fill="auto"/>
          </w:tcPr>
          <w:p w14:paraId="40980D6F" w14:textId="77777777" w:rsidR="00475B97" w:rsidRDefault="00475B97" w:rsidP="00475B97">
            <w:pPr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14:paraId="24484367" w14:textId="77777777" w:rsidR="00475B97" w:rsidRDefault="00475B97" w:rsidP="00475B97">
            <w:pPr>
              <w:rPr>
                <w:b/>
                <w:sz w:val="32"/>
                <w:szCs w:val="32"/>
              </w:rPr>
            </w:pPr>
          </w:p>
        </w:tc>
      </w:tr>
      <w:tr w:rsidR="00475B97" w14:paraId="07270548" w14:textId="77777777" w:rsidTr="000950C1">
        <w:trPr>
          <w:trHeight w:val="680"/>
        </w:trPr>
        <w:tc>
          <w:tcPr>
            <w:tcW w:w="7508" w:type="dxa"/>
          </w:tcPr>
          <w:p w14:paraId="765EE413" w14:textId="77777777" w:rsidR="00475B97" w:rsidRPr="005C4137" w:rsidRDefault="005C4137" w:rsidP="005C4137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5C4137">
              <w:rPr>
                <w:rFonts w:ascii="Arial" w:hAnsi="Arial" w:cs="Arial"/>
                <w:sz w:val="24"/>
                <w:szCs w:val="24"/>
              </w:rPr>
              <w:t>Benauwdheidsklachten</w:t>
            </w:r>
          </w:p>
        </w:tc>
        <w:tc>
          <w:tcPr>
            <w:tcW w:w="814" w:type="dxa"/>
            <w:shd w:val="clear" w:color="auto" w:fill="auto"/>
          </w:tcPr>
          <w:p w14:paraId="31609BF3" w14:textId="77777777" w:rsidR="00475B97" w:rsidRDefault="00475B97" w:rsidP="00475B97">
            <w:pPr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14:paraId="624B8B2C" w14:textId="77777777" w:rsidR="00475B97" w:rsidRDefault="00475B97" w:rsidP="00475B97">
            <w:pPr>
              <w:rPr>
                <w:b/>
                <w:sz w:val="32"/>
                <w:szCs w:val="32"/>
              </w:rPr>
            </w:pPr>
          </w:p>
        </w:tc>
      </w:tr>
      <w:tr w:rsidR="00475B97" w14:paraId="7F6F3B6F" w14:textId="77777777" w:rsidTr="000950C1">
        <w:trPr>
          <w:trHeight w:val="680"/>
        </w:trPr>
        <w:tc>
          <w:tcPr>
            <w:tcW w:w="7508" w:type="dxa"/>
          </w:tcPr>
          <w:p w14:paraId="7F025D04" w14:textId="77777777" w:rsidR="00475B97" w:rsidRPr="005C4137" w:rsidRDefault="00475B97" w:rsidP="00475B97">
            <w:pPr>
              <w:rPr>
                <w:rFonts w:ascii="Arial" w:hAnsi="Arial" w:cs="Arial"/>
                <w:sz w:val="24"/>
                <w:szCs w:val="24"/>
              </w:rPr>
            </w:pPr>
            <w:r w:rsidRPr="005C4137">
              <w:rPr>
                <w:rFonts w:ascii="Arial" w:hAnsi="Arial" w:cs="Arial"/>
                <w:sz w:val="24"/>
                <w:szCs w:val="24"/>
              </w:rPr>
              <w:t>Heb je op dit moment een huisgenoot met koorts en/of benauwdheidsklachten?</w:t>
            </w:r>
          </w:p>
        </w:tc>
        <w:tc>
          <w:tcPr>
            <w:tcW w:w="814" w:type="dxa"/>
            <w:shd w:val="clear" w:color="auto" w:fill="auto"/>
          </w:tcPr>
          <w:p w14:paraId="18B755B2" w14:textId="77777777" w:rsidR="00475B97" w:rsidRDefault="00475B97" w:rsidP="00475B97">
            <w:pPr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14:paraId="4C5F4F3A" w14:textId="77777777" w:rsidR="00475B97" w:rsidRDefault="00475B97" w:rsidP="00475B97">
            <w:pPr>
              <w:rPr>
                <w:b/>
                <w:sz w:val="32"/>
                <w:szCs w:val="32"/>
              </w:rPr>
            </w:pPr>
          </w:p>
        </w:tc>
      </w:tr>
      <w:tr w:rsidR="00475B97" w14:paraId="09393FA3" w14:textId="77777777" w:rsidTr="000950C1">
        <w:trPr>
          <w:trHeight w:val="680"/>
        </w:trPr>
        <w:tc>
          <w:tcPr>
            <w:tcW w:w="7508" w:type="dxa"/>
          </w:tcPr>
          <w:p w14:paraId="69480995" w14:textId="77777777" w:rsidR="00475B97" w:rsidRPr="005C4137" w:rsidRDefault="00475B97" w:rsidP="00475B97">
            <w:pPr>
              <w:rPr>
                <w:rFonts w:ascii="Arial" w:hAnsi="Arial" w:cs="Arial"/>
                <w:sz w:val="24"/>
                <w:szCs w:val="24"/>
              </w:rPr>
            </w:pPr>
            <w:r w:rsidRPr="005C4137">
              <w:rPr>
                <w:rFonts w:ascii="Arial" w:hAnsi="Arial" w:cs="Arial"/>
                <w:sz w:val="24"/>
                <w:szCs w:val="24"/>
              </w:rPr>
              <w:t>Heb je het coronavirus gehad en is dit de afgelopen 7 dagen vastgesteld</w:t>
            </w:r>
            <w:r w:rsidR="005C413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814" w:type="dxa"/>
            <w:shd w:val="clear" w:color="auto" w:fill="auto"/>
          </w:tcPr>
          <w:p w14:paraId="0BA48780" w14:textId="77777777" w:rsidR="00475B97" w:rsidRDefault="00475B97" w:rsidP="00475B97">
            <w:pPr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14:paraId="41EF0255" w14:textId="77777777" w:rsidR="00475B97" w:rsidRDefault="00475B97" w:rsidP="00475B97">
            <w:pPr>
              <w:rPr>
                <w:b/>
                <w:sz w:val="32"/>
                <w:szCs w:val="32"/>
              </w:rPr>
            </w:pPr>
          </w:p>
        </w:tc>
      </w:tr>
      <w:tr w:rsidR="00475B97" w14:paraId="06F88273" w14:textId="77777777" w:rsidTr="000950C1">
        <w:trPr>
          <w:trHeight w:val="867"/>
        </w:trPr>
        <w:tc>
          <w:tcPr>
            <w:tcW w:w="7508" w:type="dxa"/>
          </w:tcPr>
          <w:p w14:paraId="744B1200" w14:textId="77777777" w:rsidR="00475B97" w:rsidRDefault="00475B97" w:rsidP="00475B97">
            <w:pPr>
              <w:rPr>
                <w:rFonts w:ascii="Arial" w:hAnsi="Arial" w:cs="Arial"/>
                <w:sz w:val="24"/>
                <w:szCs w:val="24"/>
              </w:rPr>
            </w:pPr>
            <w:r w:rsidRPr="005C4137">
              <w:rPr>
                <w:rFonts w:ascii="Arial" w:hAnsi="Arial" w:cs="Arial"/>
                <w:sz w:val="24"/>
                <w:szCs w:val="24"/>
              </w:rPr>
              <w:t>Heb je een huisgenoot/gezinslid met het coronavirus en heb je de afgelopen 14 dagen contact met hem/haar gehad terwijl hij/zij nog klachten had</w:t>
            </w:r>
            <w:r w:rsidR="005C413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EFE7645" w14:textId="77777777" w:rsidR="000950C1" w:rsidRPr="005C4137" w:rsidRDefault="000950C1" w:rsidP="00475B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14:paraId="030C210B" w14:textId="77777777" w:rsidR="00475B97" w:rsidRDefault="00475B97" w:rsidP="00475B97">
            <w:pPr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14:paraId="035C4CBC" w14:textId="77777777" w:rsidR="00475B97" w:rsidRDefault="00475B97" w:rsidP="00475B97">
            <w:pPr>
              <w:rPr>
                <w:b/>
                <w:sz w:val="32"/>
                <w:szCs w:val="32"/>
              </w:rPr>
            </w:pPr>
          </w:p>
        </w:tc>
      </w:tr>
      <w:tr w:rsidR="00475B97" w14:paraId="28C38962" w14:textId="77777777" w:rsidTr="000950C1">
        <w:trPr>
          <w:trHeight w:val="680"/>
        </w:trPr>
        <w:tc>
          <w:tcPr>
            <w:tcW w:w="7508" w:type="dxa"/>
          </w:tcPr>
          <w:p w14:paraId="06B11817" w14:textId="77777777" w:rsidR="00475B97" w:rsidRPr="005C4137" w:rsidRDefault="00475B97" w:rsidP="00475B97">
            <w:pPr>
              <w:rPr>
                <w:rFonts w:ascii="Arial" w:hAnsi="Arial" w:cs="Arial"/>
                <w:sz w:val="24"/>
                <w:szCs w:val="24"/>
              </w:rPr>
            </w:pPr>
            <w:r w:rsidRPr="005C4137">
              <w:rPr>
                <w:rFonts w:ascii="Arial" w:hAnsi="Arial" w:cs="Arial"/>
                <w:sz w:val="24"/>
                <w:szCs w:val="24"/>
              </w:rPr>
              <w:t>Ben je in thuisisolatie omdat je direct contact hebt gehad met iemand waarbij het coronavirus is vastgesteld</w:t>
            </w:r>
            <w:r w:rsidR="005C413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814" w:type="dxa"/>
            <w:shd w:val="clear" w:color="auto" w:fill="auto"/>
          </w:tcPr>
          <w:p w14:paraId="52F5D5EB" w14:textId="77777777" w:rsidR="00475B97" w:rsidRDefault="00475B97" w:rsidP="00475B97">
            <w:pPr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14:paraId="3C1C67B6" w14:textId="77777777" w:rsidR="00475B97" w:rsidRDefault="00475B97" w:rsidP="00475B97">
            <w:pPr>
              <w:rPr>
                <w:b/>
                <w:sz w:val="32"/>
                <w:szCs w:val="32"/>
              </w:rPr>
            </w:pPr>
          </w:p>
        </w:tc>
      </w:tr>
    </w:tbl>
    <w:p w14:paraId="707A4D64" w14:textId="77777777" w:rsidR="00475B97" w:rsidRPr="00475B97" w:rsidRDefault="00475B97" w:rsidP="00475B97">
      <w:pPr>
        <w:rPr>
          <w:b/>
          <w:sz w:val="32"/>
          <w:szCs w:val="32"/>
        </w:rPr>
      </w:pPr>
    </w:p>
    <w:p w14:paraId="1EF7D889" w14:textId="77777777" w:rsidR="00475B97" w:rsidRDefault="00475B97" w:rsidP="00475B97">
      <w:pPr>
        <w:jc w:val="center"/>
      </w:pPr>
    </w:p>
    <w:p w14:paraId="253AC621" w14:textId="77777777" w:rsidR="005C4137" w:rsidRPr="005C4137" w:rsidRDefault="005C4137" w:rsidP="005C4137">
      <w:pPr>
        <w:rPr>
          <w:sz w:val="16"/>
          <w:szCs w:val="16"/>
        </w:rPr>
      </w:pPr>
      <w:r w:rsidRPr="005C4137">
        <w:rPr>
          <w:sz w:val="16"/>
          <w:szCs w:val="16"/>
        </w:rPr>
        <w:t>Aankruisen wat van toepassing is</w:t>
      </w:r>
    </w:p>
    <w:p w14:paraId="5ACFA8F8" w14:textId="77777777" w:rsidR="00475B97" w:rsidRDefault="00475B97" w:rsidP="00475B97">
      <w:pPr>
        <w:jc w:val="center"/>
      </w:pPr>
    </w:p>
    <w:p w14:paraId="6B9208C9" w14:textId="77777777" w:rsidR="00475B97" w:rsidRPr="003F5EB0" w:rsidRDefault="00475B97" w:rsidP="00475B97">
      <w:pPr>
        <w:jc w:val="center"/>
      </w:pPr>
    </w:p>
    <w:sectPr w:rsidR="00475B97" w:rsidRPr="003F5EB0" w:rsidSect="000B3F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AD0F1" w14:textId="77777777" w:rsidR="007A1850" w:rsidRDefault="007A1850" w:rsidP="0088501B">
      <w:r>
        <w:separator/>
      </w:r>
    </w:p>
  </w:endnote>
  <w:endnote w:type="continuationSeparator" w:id="0">
    <w:p w14:paraId="28BAA72C" w14:textId="77777777" w:rsidR="007A1850" w:rsidRDefault="007A1850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C387E" w14:textId="77777777" w:rsidR="00E456EE" w:rsidRDefault="00E456E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28312" w14:textId="77777777" w:rsidR="00E456EE" w:rsidRDefault="00E456E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89DDB" w14:textId="77777777" w:rsidR="00E456EE" w:rsidRDefault="00E456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B2CD2" w14:textId="77777777" w:rsidR="007A1850" w:rsidRDefault="007A1850" w:rsidP="0088501B">
      <w:r>
        <w:separator/>
      </w:r>
    </w:p>
  </w:footnote>
  <w:footnote w:type="continuationSeparator" w:id="0">
    <w:p w14:paraId="745E56DE" w14:textId="77777777" w:rsidR="007A1850" w:rsidRDefault="007A1850" w:rsidP="00885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E8292" w14:textId="77777777" w:rsidR="00E456EE" w:rsidRDefault="00E456E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C0E42" w14:textId="77777777" w:rsidR="00E456EE" w:rsidRDefault="00E456E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72064" w14:textId="77777777" w:rsidR="00E456EE" w:rsidRDefault="00E456E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54C6C"/>
    <w:multiLevelType w:val="multilevel"/>
    <w:tmpl w:val="06962652"/>
    <w:numStyleLink w:val="Lijststijl"/>
  </w:abstractNum>
  <w:abstractNum w:abstractNumId="4" w15:restartNumberingAfterBreak="0">
    <w:nsid w:val="04AF55C7"/>
    <w:multiLevelType w:val="multilevel"/>
    <w:tmpl w:val="06962652"/>
    <w:numStyleLink w:val="Lijststijl"/>
  </w:abstractNum>
  <w:abstractNum w:abstractNumId="5" w15:restartNumberingAfterBreak="0">
    <w:nsid w:val="063964C2"/>
    <w:multiLevelType w:val="multilevel"/>
    <w:tmpl w:val="06962652"/>
    <w:numStyleLink w:val="Lijststijl"/>
  </w:abstractNum>
  <w:abstractNum w:abstractNumId="6" w15:restartNumberingAfterBreak="0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9483BD7"/>
    <w:multiLevelType w:val="multilevel"/>
    <w:tmpl w:val="06962652"/>
    <w:numStyleLink w:val="Lijststijl"/>
  </w:abstractNum>
  <w:abstractNum w:abstractNumId="8" w15:restartNumberingAfterBreak="0">
    <w:nsid w:val="0A9D5DE4"/>
    <w:multiLevelType w:val="multilevel"/>
    <w:tmpl w:val="06962652"/>
    <w:numStyleLink w:val="Lijststijl"/>
  </w:abstractNum>
  <w:abstractNum w:abstractNumId="9" w15:restartNumberingAfterBreak="0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0" w15:restartNumberingAfterBreak="0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1" w15:restartNumberingAfterBreak="0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2" w15:restartNumberingAfterBreak="0">
    <w:nsid w:val="14AA6965"/>
    <w:multiLevelType w:val="hybridMultilevel"/>
    <w:tmpl w:val="0C7A22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5513E"/>
    <w:multiLevelType w:val="multilevel"/>
    <w:tmpl w:val="06962652"/>
    <w:numStyleLink w:val="Lijststijl"/>
  </w:abstractNum>
  <w:abstractNum w:abstractNumId="14" w15:restartNumberingAfterBreak="0">
    <w:nsid w:val="18F65698"/>
    <w:multiLevelType w:val="multilevel"/>
    <w:tmpl w:val="06962652"/>
    <w:numStyleLink w:val="Lijststijl"/>
  </w:abstractNum>
  <w:abstractNum w:abstractNumId="15" w15:restartNumberingAfterBreak="0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F82458"/>
    <w:multiLevelType w:val="multilevel"/>
    <w:tmpl w:val="6A8E5BD4"/>
    <w:numStyleLink w:val="Stijl2"/>
  </w:abstractNum>
  <w:abstractNum w:abstractNumId="17" w15:restartNumberingAfterBreak="0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8" w15:restartNumberingAfterBreak="0">
    <w:nsid w:val="311653D5"/>
    <w:multiLevelType w:val="multilevel"/>
    <w:tmpl w:val="49D600A8"/>
    <w:lvl w:ilvl="0">
      <w:start w:val="1"/>
      <w:numFmt w:val="bullet"/>
      <w:pStyle w:val="Lijstalinea1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auto"/>
      </w:rPr>
    </w:lvl>
  </w:abstractNum>
  <w:abstractNum w:abstractNumId="19" w15:restartNumberingAfterBreak="0">
    <w:nsid w:val="31CB79D8"/>
    <w:multiLevelType w:val="multilevel"/>
    <w:tmpl w:val="06962652"/>
    <w:numStyleLink w:val="Lijststijl"/>
  </w:abstractNum>
  <w:abstractNum w:abstractNumId="20" w15:restartNumberingAfterBreak="0">
    <w:nsid w:val="31E853D2"/>
    <w:multiLevelType w:val="multilevel"/>
    <w:tmpl w:val="06962652"/>
    <w:numStyleLink w:val="Lijststijl"/>
  </w:abstractNum>
  <w:abstractNum w:abstractNumId="21" w15:restartNumberingAfterBreak="0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6A6389A"/>
    <w:multiLevelType w:val="multilevel"/>
    <w:tmpl w:val="6A8E5BD4"/>
    <w:numStyleLink w:val="Stijl2"/>
  </w:abstractNum>
  <w:abstractNum w:abstractNumId="23" w15:restartNumberingAfterBreak="0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13AFF"/>
    <w:multiLevelType w:val="hybridMultilevel"/>
    <w:tmpl w:val="06C2C0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B631B"/>
    <w:multiLevelType w:val="multilevel"/>
    <w:tmpl w:val="06962652"/>
    <w:numStyleLink w:val="Lijststijl"/>
  </w:abstractNum>
  <w:abstractNum w:abstractNumId="26" w15:restartNumberingAfterBreak="0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8" w15:restartNumberingAfterBreak="0">
    <w:nsid w:val="5CAF5D0D"/>
    <w:multiLevelType w:val="multilevel"/>
    <w:tmpl w:val="06962652"/>
    <w:numStyleLink w:val="Lijststijl"/>
  </w:abstractNum>
  <w:abstractNum w:abstractNumId="29" w15:restartNumberingAfterBreak="0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50C84"/>
    <w:multiLevelType w:val="multilevel"/>
    <w:tmpl w:val="06962652"/>
    <w:numStyleLink w:val="Lijststijl"/>
  </w:abstractNum>
  <w:num w:numId="1">
    <w:abstractNumId w:val="9"/>
  </w:num>
  <w:num w:numId="2">
    <w:abstractNumId w:val="11"/>
  </w:num>
  <w:num w:numId="3">
    <w:abstractNumId w:val="28"/>
  </w:num>
  <w:num w:numId="4">
    <w:abstractNumId w:val="10"/>
  </w:num>
  <w:num w:numId="5">
    <w:abstractNumId w:val="16"/>
  </w:num>
  <w:num w:numId="6">
    <w:abstractNumId w:val="19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5"/>
  </w:num>
  <w:num w:numId="13">
    <w:abstractNumId w:val="29"/>
  </w:num>
  <w:num w:numId="14">
    <w:abstractNumId w:val="3"/>
  </w:num>
  <w:num w:numId="15">
    <w:abstractNumId w:val="17"/>
  </w:num>
  <w:num w:numId="16">
    <w:abstractNumId w:val="23"/>
  </w:num>
  <w:num w:numId="17">
    <w:abstractNumId w:val="8"/>
  </w:num>
  <w:num w:numId="18">
    <w:abstractNumId w:val="20"/>
  </w:num>
  <w:num w:numId="19">
    <w:abstractNumId w:val="30"/>
  </w:num>
  <w:num w:numId="20">
    <w:abstractNumId w:val="13"/>
  </w:num>
  <w:num w:numId="21">
    <w:abstractNumId w:val="22"/>
  </w:num>
  <w:num w:numId="22">
    <w:abstractNumId w:val="25"/>
  </w:num>
  <w:num w:numId="23">
    <w:abstractNumId w:val="18"/>
  </w:num>
  <w:num w:numId="24">
    <w:abstractNumId w:val="27"/>
  </w:num>
  <w:num w:numId="25">
    <w:abstractNumId w:val="26"/>
  </w:num>
  <w:num w:numId="26">
    <w:abstractNumId w:val="6"/>
  </w:num>
  <w:num w:numId="27">
    <w:abstractNumId w:val="15"/>
  </w:num>
  <w:num w:numId="28">
    <w:abstractNumId w:val="21"/>
  </w:num>
  <w:num w:numId="29">
    <w:abstractNumId w:val="4"/>
  </w:num>
  <w:num w:numId="30">
    <w:abstractNumId w:val="14"/>
  </w:num>
  <w:num w:numId="31">
    <w:abstractNumId w:val="2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B97"/>
    <w:rsid w:val="00043163"/>
    <w:rsid w:val="00056D70"/>
    <w:rsid w:val="000950C1"/>
    <w:rsid w:val="000B3F94"/>
    <w:rsid w:val="000E1F3B"/>
    <w:rsid w:val="00173156"/>
    <w:rsid w:val="001D6F03"/>
    <w:rsid w:val="002A6578"/>
    <w:rsid w:val="002B1092"/>
    <w:rsid w:val="002E0FD2"/>
    <w:rsid w:val="0038549E"/>
    <w:rsid w:val="003C4BF2"/>
    <w:rsid w:val="003D51FB"/>
    <w:rsid w:val="003F5EB0"/>
    <w:rsid w:val="003F6EDB"/>
    <w:rsid w:val="0040142D"/>
    <w:rsid w:val="0040571B"/>
    <w:rsid w:val="00450447"/>
    <w:rsid w:val="00475B97"/>
    <w:rsid w:val="004B0EA1"/>
    <w:rsid w:val="004D766D"/>
    <w:rsid w:val="005A4FBE"/>
    <w:rsid w:val="005C4137"/>
    <w:rsid w:val="005D2CF1"/>
    <w:rsid w:val="005E046F"/>
    <w:rsid w:val="006006F5"/>
    <w:rsid w:val="00650A9B"/>
    <w:rsid w:val="006D2E66"/>
    <w:rsid w:val="006F42D7"/>
    <w:rsid w:val="007435A7"/>
    <w:rsid w:val="007A1850"/>
    <w:rsid w:val="007F4AEA"/>
    <w:rsid w:val="0088386A"/>
    <w:rsid w:val="0088501B"/>
    <w:rsid w:val="008D2753"/>
    <w:rsid w:val="008E3581"/>
    <w:rsid w:val="00905289"/>
    <w:rsid w:val="009C5CF5"/>
    <w:rsid w:val="00A32591"/>
    <w:rsid w:val="00A77ABF"/>
    <w:rsid w:val="00A863E9"/>
    <w:rsid w:val="00B022C4"/>
    <w:rsid w:val="00B559E9"/>
    <w:rsid w:val="00B72222"/>
    <w:rsid w:val="00B80650"/>
    <w:rsid w:val="00B95302"/>
    <w:rsid w:val="00C36FAA"/>
    <w:rsid w:val="00C71133"/>
    <w:rsid w:val="00CA55CC"/>
    <w:rsid w:val="00CB3317"/>
    <w:rsid w:val="00DA3555"/>
    <w:rsid w:val="00E456EE"/>
    <w:rsid w:val="00ED7AB9"/>
    <w:rsid w:val="00EE5BBE"/>
    <w:rsid w:val="00F65492"/>
    <w:rsid w:val="00FB0705"/>
    <w:rsid w:val="00FB6D13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A3358"/>
  <w15:chartTrackingRefBased/>
  <w15:docId w15:val="{0BE48D45-D0CA-4E9A-888F-C5A7ED79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3D51FB"/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3D51FB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808080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ijkswaterstaat2">
  <a:themeElements>
    <a:clrScheme name="Rijkswaterstaat">
      <a:dk1>
        <a:sysClr val="windowText" lastClr="000000"/>
      </a:dk1>
      <a:lt1>
        <a:sysClr val="window" lastClr="FFFFFF"/>
      </a:lt1>
      <a:dk2>
        <a:srgbClr val="007BC7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Eeden, Angela van (VWM)</dc:creator>
  <cp:keywords/>
  <dc:description/>
  <cp:lastModifiedBy>Gebruiker</cp:lastModifiedBy>
  <cp:revision>3</cp:revision>
  <dcterms:created xsi:type="dcterms:W3CDTF">2020-07-15T10:51:00Z</dcterms:created>
  <dcterms:modified xsi:type="dcterms:W3CDTF">2020-07-19T16:41:00Z</dcterms:modified>
</cp:coreProperties>
</file>